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one and only ivan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janitor    </w:t>
      </w:r>
      <w:r>
        <w:t xml:space="preserve">   sharing    </w:t>
      </w:r>
      <w:r>
        <w:t xml:space="preserve">   perform    </w:t>
      </w:r>
      <w:r>
        <w:t xml:space="preserve">   teddy    </w:t>
      </w:r>
      <w:r>
        <w:t xml:space="preserve">   claw-stick    </w:t>
      </w:r>
      <w:r>
        <w:t xml:space="preserve">   trunk    </w:t>
      </w:r>
      <w:r>
        <w:t xml:space="preserve">   big-top    </w:t>
      </w:r>
      <w:r>
        <w:t xml:space="preserve">   mall    </w:t>
      </w:r>
      <w:r>
        <w:t xml:space="preserve">   jungle    </w:t>
      </w:r>
      <w:r>
        <w:t xml:space="preserve">   domain    </w:t>
      </w:r>
      <w:r>
        <w:t xml:space="preserve">   tireswing    </w:t>
      </w:r>
      <w:r>
        <w:t xml:space="preserve">   not-tag    </w:t>
      </w:r>
      <w:r>
        <w:t xml:space="preserve">   tag    </w:t>
      </w:r>
      <w:r>
        <w:t xml:space="preserve">   animals    </w:t>
      </w:r>
      <w:r>
        <w:t xml:space="preserve">   zoo    </w:t>
      </w:r>
      <w:r>
        <w:t xml:space="preserve">   circus    </w:t>
      </w:r>
      <w:r>
        <w:t xml:space="preserve">   mack    </w:t>
      </w:r>
      <w:r>
        <w:t xml:space="preserve">   silverback    </w:t>
      </w:r>
      <w:r>
        <w:t xml:space="preserve">   julia    </w:t>
      </w:r>
      <w:r>
        <w:t xml:space="preserve">   banana    </w:t>
      </w:r>
      <w:r>
        <w:t xml:space="preserve">   trudge    </w:t>
      </w:r>
      <w:r>
        <w:t xml:space="preserve">   george    </w:t>
      </w:r>
      <w:r>
        <w:t xml:space="preserve">   elephant    </w:t>
      </w:r>
      <w:r>
        <w:t xml:space="preserve">   meball    </w:t>
      </w:r>
      <w:r>
        <w:t xml:space="preserve">   stella    </w:t>
      </w:r>
      <w:r>
        <w:t xml:space="preserve">   ivan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</dc:title>
  <dcterms:created xsi:type="dcterms:W3CDTF">2021-10-11T19:22:49Z</dcterms:created>
  <dcterms:modified xsi:type="dcterms:W3CDTF">2021-10-11T19:22:49Z</dcterms:modified>
</cp:coreProperties>
</file>