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theme in the outsiders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dally loved this person more than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bob drove this kind of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people are rich, drive hot rods and live on the west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oldest Curtis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had a horse named mickey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hair was fiery red, so was her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happened always between the greasers and the socs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used to live in new York before coming back to Tulsa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people have long hair and live on the east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mr. syme's student called him late at night and asked him about the theme he was to write about. what is his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clothing that only socs wear and the greasers envy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title of the novel we are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Mrs. o'briant called ponyboy, johnny and dally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dally sent johnny and pony boy to this city after johnny killed Bob.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the one thing both greasers and socs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was only 16 years old when she wrote the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2021-10-11T19:23:21Z</dcterms:created>
  <dcterms:modified xsi:type="dcterms:W3CDTF">2021-10-11T19:23:21Z</dcterms:modified>
</cp:coreProperties>
</file>