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kills a socs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oldest of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johnny kills a socs with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johnny and ponyboy were in a __________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poor gang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johnny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oldest of the 3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like a moviestar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people go to _______ on Sunday morning and Saturday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something that the greasers felt when the beat the socs in the rumble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johnny killed a socs in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type of pants did the greasers wear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 greaser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cherry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greasers hair is __________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at a gas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socs and greasers are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greasers and socs __________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knife is an example of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the murder the fountain was filled with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girlfriend of a socs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were ___________ when the saved the kids in the burning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visited johnny in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socs drive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that people kill other people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greasers and socs get into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ponyboy and johnny took a ____________ to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something that people smoke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rich gang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2021-10-11T19:21:36Z</dcterms:created>
  <dcterms:modified xsi:type="dcterms:W3CDTF">2021-10-11T19:21:36Z</dcterms:modified>
</cp:coreProperties>
</file>