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steve    </w:t>
      </w:r>
      <w:r>
        <w:t xml:space="preserve">   hair grease    </w:t>
      </w:r>
      <w:r>
        <w:t xml:space="preserve">   fire    </w:t>
      </w:r>
      <w:r>
        <w:t xml:space="preserve">   blue mustang    </w:t>
      </w:r>
      <w:r>
        <w:t xml:space="preserve">   gangs    </w:t>
      </w:r>
      <w:r>
        <w:t xml:space="preserve">   randy    </w:t>
      </w:r>
      <w:r>
        <w:t xml:space="preserve">   switchblade    </w:t>
      </w:r>
      <w:r>
        <w:t xml:space="preserve">   church    </w:t>
      </w:r>
      <w:r>
        <w:t xml:space="preserve">   twobit    </w:t>
      </w:r>
      <w:r>
        <w:t xml:space="preserve">   cherry    </w:t>
      </w:r>
      <w:r>
        <w:t xml:space="preserve">   bob    </w:t>
      </w:r>
      <w:r>
        <w:t xml:space="preserve">   cigarette    </w:t>
      </w:r>
      <w:r>
        <w:t xml:space="preserve">   dally    </w:t>
      </w:r>
      <w:r>
        <w:t xml:space="preserve">   darry    </w:t>
      </w:r>
      <w:r>
        <w:t xml:space="preserve">   greasers    </w:t>
      </w:r>
      <w:r>
        <w:t xml:space="preserve">   johnny    </w:t>
      </w:r>
      <w:r>
        <w:t xml:space="preserve">   ponyboy    </w:t>
      </w:r>
      <w:r>
        <w:t xml:space="preserve">   rumble    </w:t>
      </w:r>
      <w:r>
        <w:t xml:space="preserve">   socs    </w:t>
      </w:r>
      <w:r>
        <w:t xml:space="preserve">   sodapop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2021-10-11T19:24:02Z</dcterms:created>
  <dcterms:modified xsi:type="dcterms:W3CDTF">2021-10-11T19:24:02Z</dcterms:modified>
</cp:coreProperties>
</file>