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positive approach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four traits of happy people according to Myers and Diener. name the trait that consists of being outgoing and happy around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desirable lives are there according to Seligman?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methodology used in the Who is Happy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according to Seligman, happiness is NOT a result of good...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SWB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positive approach believes that humans have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subjective meta-analysis method did Maslow create to measure happiness?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mindful breathing focus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concept of becoming involved in an activity that makes other things matter 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five-fold model of life satisfaction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positive approach</dc:title>
  <dcterms:created xsi:type="dcterms:W3CDTF">2021-10-26T03:38:24Z</dcterms:created>
  <dcterms:modified xsi:type="dcterms:W3CDTF">2021-10-26T03:38:24Z</dcterms:modified>
</cp:coreProperties>
</file>