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processing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joystick    </w:t>
      </w:r>
      <w:r>
        <w:t xml:space="preserve">   ink-jet printer    </w:t>
      </w:r>
      <w:r>
        <w:t xml:space="preserve">   handheld scanner    </w:t>
      </w:r>
      <w:r>
        <w:t xml:space="preserve">   foot mouse    </w:t>
      </w:r>
      <w:r>
        <w:t xml:space="preserve">   expansion slot    </w:t>
      </w:r>
      <w:r>
        <w:t xml:space="preserve">   drawing tablet    </w:t>
      </w:r>
      <w:r>
        <w:t xml:space="preserve">   database    </w:t>
      </w:r>
      <w:r>
        <w:t xml:space="preserve">   BIOS    </w:t>
      </w:r>
      <w:r>
        <w:t xml:space="preserve">   math coprocesser    </w:t>
      </w:r>
      <w:r>
        <w:t xml:space="preserve">   microprocessor    </w:t>
      </w:r>
      <w:r>
        <w:t xml:space="preserve">   mouse    </w:t>
      </w:r>
      <w:r>
        <w:t xml:space="preserve">   mouse poniter    </w:t>
      </w:r>
      <w:r>
        <w:t xml:space="preserve">   mouse pad    </w:t>
      </w:r>
      <w:r>
        <w:t xml:space="preserve">   port    </w:t>
      </w:r>
      <w:r>
        <w:t xml:space="preserve">   pixel    </w:t>
      </w:r>
      <w:r>
        <w:t xml:space="preserve">   plotter    </w:t>
      </w:r>
      <w:r>
        <w:t xml:space="preserve">   parallel port    </w:t>
      </w:r>
      <w:r>
        <w:t xml:space="preserve">   printer    </w:t>
      </w:r>
      <w:r>
        <w:t xml:space="preserve">   resolution    </w:t>
      </w:r>
      <w:r>
        <w:t xml:space="preserve">   cluster    </w:t>
      </w:r>
      <w:r>
        <w:t xml:space="preserve">   disk pack    </w:t>
      </w:r>
      <w:r>
        <w:t xml:space="preserve">   input    </w:t>
      </w:r>
      <w:r>
        <w:t xml:space="preserve">   output    </w:t>
      </w:r>
      <w:r>
        <w:t xml:space="preserve">   hardcopy    </w:t>
      </w:r>
      <w:r>
        <w:t xml:space="preserve">   soft copy    </w:t>
      </w:r>
      <w:r>
        <w:t xml:space="preserve">   sector    </w:t>
      </w:r>
      <w:r>
        <w:t xml:space="preserve">   serial port    </w:t>
      </w:r>
      <w:r>
        <w:t xml:space="preserve">   speakers    </w:t>
      </w:r>
      <w:r>
        <w:t xml:space="preserve">   program    </w:t>
      </w:r>
      <w:r>
        <w:t xml:space="preserve">   touch screen    </w:t>
      </w:r>
      <w:r>
        <w:t xml:space="preserve">   laser printer    </w:t>
      </w:r>
      <w:r>
        <w:t xml:space="preserve">   audio input    </w:t>
      </w:r>
      <w:r>
        <w:t xml:space="preserve">   bitmap    </w:t>
      </w:r>
      <w:r>
        <w:t xml:space="preserve">   monitor    </w:t>
      </w:r>
      <w:r>
        <w:t xml:space="preserve">   video input    </w:t>
      </w:r>
      <w:r>
        <w:t xml:space="preserve">   video port    </w:t>
      </w:r>
      <w:r>
        <w:t xml:space="preserve">   track    </w:t>
      </w:r>
      <w:r>
        <w:t xml:space="preserve">   trackball    </w:t>
      </w:r>
      <w:r>
        <w:t xml:space="preserve">   trace    </w:t>
      </w:r>
      <w:r>
        <w:t xml:space="preserve">   touch pad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2021-10-11T19:27:09Z</dcterms:created>
  <dcterms:modified xsi:type="dcterms:W3CDTF">2021-10-11T19:27:09Z</dcterms:modified>
</cp:coreProperties>
</file>