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river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hatchet    </w:t>
      </w:r>
      <w:r>
        <w:t xml:space="preserve">   lightining    </w:t>
      </w:r>
      <w:r>
        <w:t xml:space="preserve">   raft    </w:t>
      </w:r>
      <w:r>
        <w:t xml:space="preserve">   lake    </w:t>
      </w:r>
      <w:r>
        <w:t xml:space="preserve">   hunger    </w:t>
      </w:r>
      <w:r>
        <w:t xml:space="preserve">   mosquitoes    </w:t>
      </w:r>
      <w:r>
        <w:t xml:space="preserve">   woods    </w:t>
      </w:r>
      <w:r>
        <w:t xml:space="preserve">   forest    </w:t>
      </w:r>
      <w:r>
        <w:t xml:space="preserve">   pilot    </w:t>
      </w:r>
      <w:r>
        <w:t xml:space="preserve">   plane    </w:t>
      </w:r>
      <w:r>
        <w:t xml:space="preserve">   psychologist    </w:t>
      </w:r>
      <w:r>
        <w:t xml:space="preserve">   food    </w:t>
      </w:r>
      <w:r>
        <w:t xml:space="preserve">   fire    </w:t>
      </w:r>
      <w:r>
        <w:t xml:space="preserve">   shelter    </w:t>
      </w:r>
      <w:r>
        <w:t xml:space="preserve">   survive    </w:t>
      </w:r>
      <w:r>
        <w:t xml:space="preserve">   brian    </w:t>
      </w:r>
      <w:r>
        <w:t xml:space="preserve">   derek    </w:t>
      </w:r>
      <w:r>
        <w:t xml:space="preserve">   knife    </w:t>
      </w:r>
      <w:r>
        <w:t xml:space="preserve">   gary paulsen    </w:t>
      </w:r>
      <w:r>
        <w:t xml:space="preserve">   the river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river</dc:title>
  <dcterms:created xsi:type="dcterms:W3CDTF">2021-10-11T19:27:58Z</dcterms:created>
  <dcterms:modified xsi:type="dcterms:W3CDTF">2021-10-11T19:27:58Z</dcterms:modified>
</cp:coreProperties>
</file>