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road to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Uncle Toms Cabin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Eli Whitney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authored Kansas and Nebraska 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Kansas Nebraska 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party formed in opposition to Andrew Jackson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henry Clay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the southern democrats candidate for president in 1860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John c Breckinridge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invented the cotton 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Stephen Douglas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chief justice of U.S. Supreme court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Harriet Beecher Stowe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machine that could harvest grain much faster than a human laborer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Roger B. Taney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partys strength was derived soley from the north prior to Cival War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Republicans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law divided the Nebraska territory into two territories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Whigs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that uses electric signals to transmit messages by code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McCormick Reaper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divised the compromise of 1850 and attempted to get it passed through congress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telegraph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civil war</dc:title>
  <dcterms:created xsi:type="dcterms:W3CDTF">2021-10-11T19:31:29Z</dcterms:created>
  <dcterms:modified xsi:type="dcterms:W3CDTF">2021-10-11T19:31:29Z</dcterms:modified>
</cp:coreProperties>
</file>