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road to 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Uncle Toms Cabin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Eli Whitney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authored Kansas and Nebraska Act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Kansas Nebraska 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party formed in opposition to Andrew Jackson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henry Clay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was the southern democrats candidate for president in 1860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John c Breckinridge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invented the cotton gin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Stephen Douglas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was chief justice of U.S. Supreme court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Harriet Beecher Stowe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machine that could harvest grain much faster than a human laborer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Roger B. Taney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partys strength was derived soley from the north prior to Cival War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Republicans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law divided the Nebraska territory into two territories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Whigs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device that uses electric signals to transmit messages by code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McCormick Reaper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divised the compromise of 1850 and attempted to get it passed through congress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telegraph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civil war</dc:title>
  <dcterms:created xsi:type="dcterms:W3CDTF">2021-10-11T19:31:29Z</dcterms:created>
  <dcterms:modified xsi:type="dcterms:W3CDTF">2021-10-11T19:31:29Z</dcterms:modified>
</cp:coreProperties>
</file>