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Abstemious    </w:t>
      </w:r>
      <w:r>
        <w:t xml:space="preserve">   Leas    </w:t>
      </w: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tempest</dc:title>
  <dcterms:created xsi:type="dcterms:W3CDTF">2021-10-10T23:47:54Z</dcterms:created>
  <dcterms:modified xsi:type="dcterms:W3CDTF">2021-10-10T23:47:54Z</dcterms:modified>
</cp:coreProperties>
</file>