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uglies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David's mom's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secret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spagbols does Taly use to trade sleeping bags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Tally's necklace in the shape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Does tally want to become a pretty after realizing what Az &amp; Maddy said?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David's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fire bug-eyed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Tally eat during her adventure to the smoke?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activated, does the pendant alert special circumstances?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shay's old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suspicious of Tally's spagbol ammounts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Spagbol's did it for Tally take to buy the sweater?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gets shredded in the machine?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machines that started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verb describes how Tally destroys the pendant?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did it take Tally to arrive to the smoke?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David's parents worked as what before?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Nickname for the smoke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Tool to move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 David's parents operation reversed?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uglies</dc:title>
  <dcterms:created xsi:type="dcterms:W3CDTF">2021-10-11T19:36:24Z</dcterms:created>
  <dcterms:modified xsi:type="dcterms:W3CDTF">2021-10-11T19:36:24Z</dcterms:modified>
</cp:coreProperties>
</file>