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water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water flows over or away from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moisture below the serface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Evaporation change water to?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word that could describe any form of water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wet and falls from the sky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 vapor joins together to form droplets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plants "sweating"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ice crystals falling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expanse of water covers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sun do to the water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 </dc:title>
  <dcterms:created xsi:type="dcterms:W3CDTF">2021-10-12T20:35:11Z</dcterms:created>
  <dcterms:modified xsi:type="dcterms:W3CDTF">2021-10-12T20:35:11Z</dcterms:modified>
</cp:coreProperties>
</file>