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theatre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, acting without talking or sound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voice box, contains vocal 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person in charge of a production. the BOSS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 the voice to change mood and increase intensity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take air into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words or phrases that appeal to the senses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canvas covered wooden frame used for scenery fly, to raise scenery above the top of the proscenium 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stylized pantomime; done in makeup and costume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actor facing the audience directly. used for important lines and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see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wish for good luck in a preformance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 selecting the actor who will play each role in a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on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all stage lights go off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give audience attention to another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performer, player, thespian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final rehearsal before the show opens with full costumes  encore, repeated or additional preformance at the end of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, move to adjust stage picture after another actor has moved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narrow curtains on either side of the stage that mask the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 a performer looking out at the audience directly from time to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appearance of the cast at the end of the show in response to an audience applause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words that sound like what they mean.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announce a scene or selection to an audience, giving information; includes title, author, and any necessary information to understand the preformance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play that treats situations or characters in a humorous way; play with happy ending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spoken lines in a skit or play; actual words that the characters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characters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raise scenery above the top of the proscenium opening to lower it down  to the stage floor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beginning of the play which explains the who, what, and where of the plot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backstage lounge or waiting room for actors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place a prop on stage before the show so that it is available when the script calls for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putting together all facets of a character to make that person a believable individual who can be portrayed before an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highness or lowness of the voice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actors in a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makeup dialogue and actions as you go; usually guided by an item, theme, or topic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see theatre-in-the-round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piece of wood or pipe from which lights, scenery ,and curtains are hung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high point in the action of a scene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financial banker of a play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able to be heard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hide from audience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repeated or additional preformance at the end of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the audience; place where audience sits ;front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audience seating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preform for an audience representing another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move from one stage area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, place where announcements and notices for actors and crew are posted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curtain or drop across back of stage; can serve as background for some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try out for a role in a paly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vocab </dc:title>
  <dcterms:created xsi:type="dcterms:W3CDTF">2021-11-02T03:50:15Z</dcterms:created>
  <dcterms:modified xsi:type="dcterms:W3CDTF">2021-11-02T03:50:15Z</dcterms:modified>
</cp:coreProperties>
</file>