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themes by 9 GAZ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crime    </w:t>
      </w:r>
      <w:r>
        <w:t xml:space="preserve">   comedy    </w:t>
      </w:r>
      <w:r>
        <w:t xml:space="preserve">   war    </w:t>
      </w:r>
      <w:r>
        <w:t xml:space="preserve">   individual    </w:t>
      </w:r>
      <w:r>
        <w:t xml:space="preserve">   prejudice    </w:t>
      </w:r>
      <w:r>
        <w:t xml:space="preserve">   heroism    </w:t>
      </w:r>
      <w:r>
        <w:t xml:space="preserve">   survival    </w:t>
      </w:r>
      <w:r>
        <w:t xml:space="preserve">   power    </w:t>
      </w:r>
      <w:r>
        <w:t xml:space="preserve">   money    </w:t>
      </w:r>
      <w:r>
        <w:t xml:space="preserve">   perseverance    </w:t>
      </w:r>
      <w:r>
        <w:t xml:space="preserve">   courage    </w:t>
      </w:r>
      <w:r>
        <w:t xml:space="preserve">   good vs evil    </w:t>
      </w:r>
      <w:r>
        <w:t xml:space="preserve">   revenge    </w:t>
      </w:r>
      <w:r>
        <w:t xml:space="preserve">   redemption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themes by 9 GAZ</dc:title>
  <dcterms:created xsi:type="dcterms:W3CDTF">2021-10-20T03:39:51Z</dcterms:created>
  <dcterms:modified xsi:type="dcterms:W3CDTF">2021-10-20T03:39:51Z</dcterms:modified>
</cp:coreProperties>
</file>