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smores    </w:t>
      </w:r>
      <w:r>
        <w:t xml:space="preserve">   henry danger    </w:t>
      </w:r>
      <w:r>
        <w:t xml:space="preserve">   annie    </w:t>
      </w:r>
      <w:r>
        <w:t xml:space="preserve">   bella and the bulldogs    </w:t>
      </w:r>
      <w:r>
        <w:t xml:space="preserve">   my family    </w:t>
      </w:r>
      <w:r>
        <w:t xml:space="preserve">   my babysitters a vampire    </w:t>
      </w:r>
      <w:r>
        <w:t xml:space="preserve">   richie rich    </w:t>
      </w:r>
      <w:r>
        <w:t xml:space="preserve">   dog with a blog    </w:t>
      </w:r>
      <w:r>
        <w:t xml:space="preserve">   kc undercover    </w:t>
      </w:r>
      <w:r>
        <w:t xml:space="preserve">   jessie    </w:t>
      </w:r>
      <w:r>
        <w:t xml:space="preserve">   girl meets world    </w:t>
      </w:r>
      <w:r>
        <w:t xml:space="preserve">   tacos    </w:t>
      </w:r>
      <w:r>
        <w:t xml:space="preserve">   playground    </w:t>
      </w:r>
      <w:r>
        <w:t xml:space="preserve">   puppy    </w:t>
      </w:r>
      <w:r>
        <w:t xml:space="preserve">   my best fiend    </w:t>
      </w:r>
      <w:r>
        <w:t xml:space="preserve">   no school    </w:t>
      </w:r>
      <w:r>
        <w:t xml:space="preserve">   rockstar    </w:t>
      </w:r>
      <w:r>
        <w:t xml:space="preserve">   home    </w:t>
      </w:r>
      <w:r>
        <w:t xml:space="preserve">   sugar    </w:t>
      </w:r>
      <w:r>
        <w:t xml:space="preserve">   muffin    </w:t>
      </w:r>
      <w:r>
        <w:t xml:space="preserve">   party    </w:t>
      </w:r>
      <w:r>
        <w:t xml:space="preserve">   candy    </w:t>
      </w:r>
      <w:r>
        <w:t xml:space="preserve">    icecream    </w:t>
      </w:r>
      <w:r>
        <w:t xml:space="preserve">   cupcake    </w:t>
      </w:r>
      <w:r>
        <w:t xml:space="preserve">   cake    </w:t>
      </w:r>
      <w:r>
        <w:t xml:space="preserve">   red    </w:t>
      </w:r>
      <w:r>
        <w:t xml:space="preserve">   purple    </w:t>
      </w:r>
      <w:r>
        <w:t xml:space="preserve">   india    </w:t>
      </w:r>
      <w:r>
        <w:t xml:space="preserve">   treasure    </w:t>
      </w:r>
      <w:r>
        <w:t xml:space="preserve">   sandy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</dc:title>
  <dcterms:created xsi:type="dcterms:W3CDTF">2021-10-11T19:42:46Z</dcterms:created>
  <dcterms:modified xsi:type="dcterms:W3CDTF">2021-10-11T19:42:46Z</dcterms:modified>
</cp:coreProperties>
</file>