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things fall apart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faest    </w:t>
      </w:r>
      <w:r>
        <w:t xml:space="preserve">   staff    </w:t>
      </w:r>
      <w:r>
        <w:t xml:space="preserve">   gatherings    </w:t>
      </w:r>
      <w:r>
        <w:t xml:space="preserve">   social    </w:t>
      </w:r>
      <w:r>
        <w:t xml:space="preserve">   ceremonies    </w:t>
      </w:r>
      <w:r>
        <w:t xml:space="preserve">   umofia    </w:t>
      </w:r>
      <w:r>
        <w:t xml:space="preserve">   egwugwu    </w:t>
      </w:r>
      <w:r>
        <w:t xml:space="preserve">   sticks    </w:t>
      </w:r>
      <w:r>
        <w:t xml:space="preserve">   cowries    </w:t>
      </w:r>
      <w:r>
        <w:t xml:space="preserve">   randy orton    </w:t>
      </w:r>
      <w:r>
        <w:t xml:space="preserve">   bride    </w:t>
      </w:r>
      <w:r>
        <w:t xml:space="preserve">   evil forest    </w:t>
      </w:r>
      <w:r>
        <w:t xml:space="preserve">   yams    </w:t>
      </w:r>
      <w:r>
        <w:t xml:space="preserve">   chicken    </w:t>
      </w:r>
      <w:r>
        <w:t xml:space="preserve">   igbo    </w:t>
      </w:r>
      <w:r>
        <w:t xml:space="preserve">   rko    </w:t>
      </w:r>
      <w:r>
        <w:t xml:space="preserve">   wrestling    </w:t>
      </w:r>
      <w:r>
        <w:t xml:space="preserve">   isa-ifa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</dc:title>
  <dcterms:created xsi:type="dcterms:W3CDTF">2021-10-11T19:43:34Z</dcterms:created>
  <dcterms:modified xsi:type="dcterms:W3CDTF">2021-10-11T19:43:34Z</dcterms:modified>
</cp:coreProperties>
</file>