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that make you the best sister EVER!!!!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admirable     </w:t>
      </w:r>
      <w:r>
        <w:t xml:space="preserve">   adventurous    </w:t>
      </w:r>
      <w:r>
        <w:t xml:space="preserve">   beautiful    </w:t>
      </w:r>
      <w:r>
        <w:t xml:space="preserve">   bright    </w:t>
      </w:r>
      <w:r>
        <w:t xml:space="preserve">   calm    </w:t>
      </w:r>
      <w:r>
        <w:t xml:space="preserve">   caring    </w:t>
      </w:r>
      <w:r>
        <w:t xml:space="preserve">   dazzling    </w:t>
      </w:r>
      <w:r>
        <w:t xml:space="preserve">   determined     </w:t>
      </w:r>
      <w:r>
        <w:t xml:space="preserve">   fearless    </w:t>
      </w:r>
      <w:r>
        <w:t xml:space="preserve">   friendly     </w:t>
      </w:r>
      <w:r>
        <w:t xml:space="preserve">   generous     </w:t>
      </w:r>
      <w:r>
        <w:t xml:space="preserve">   giving    </w:t>
      </w:r>
      <w:r>
        <w:t xml:space="preserve">   glorious     </w:t>
      </w:r>
      <w:r>
        <w:t xml:space="preserve">   helpful    </w:t>
      </w:r>
      <w:r>
        <w:t xml:space="preserve">   hilarious     </w:t>
      </w:r>
      <w:r>
        <w:t xml:space="preserve">   honest     </w:t>
      </w:r>
      <w:r>
        <w:t xml:space="preserve">   joyful    </w:t>
      </w:r>
      <w:r>
        <w:t xml:space="preserve">   kind    </w:t>
      </w:r>
      <w:r>
        <w:t xml:space="preserve">   loving    </w:t>
      </w:r>
      <w:r>
        <w:t xml:space="preserve">   loyal     </w:t>
      </w:r>
      <w:r>
        <w:t xml:space="preserve">   outgoing    </w:t>
      </w:r>
      <w:r>
        <w:t xml:space="preserve">   perfect    </w:t>
      </w:r>
      <w:r>
        <w:t xml:space="preserve">   pure    </w:t>
      </w:r>
      <w:r>
        <w:t xml:space="preserve">   reliable     </w:t>
      </w:r>
      <w:r>
        <w:t xml:space="preserve">   silly    </w:t>
      </w:r>
      <w:r>
        <w:t xml:space="preserve">   sweet    </w:t>
      </w:r>
      <w:r>
        <w:t xml:space="preserve">   thoughtful    </w:t>
      </w:r>
      <w:r>
        <w:t xml:space="preserve">   trustworthy     </w:t>
      </w:r>
      <w:r>
        <w:t xml:space="preserve">   understanding 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that make you the best sister EVER!!!!</dc:title>
  <dcterms:created xsi:type="dcterms:W3CDTF">2021-10-11T19:44:02Z</dcterms:created>
  <dcterms:modified xsi:type="dcterms:W3CDTF">2021-10-11T19:44:02Z</dcterms:modified>
</cp:coreProperties>
</file>