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you'll find in the office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notebook    </w:t>
      </w:r>
      <w:r>
        <w:t xml:space="preserve">   envelopes    </w:t>
      </w:r>
      <w:r>
        <w:t xml:space="preserve">   telephone    </w:t>
      </w:r>
      <w:r>
        <w:t xml:space="preserve">   mouse    </w:t>
      </w:r>
      <w:r>
        <w:t xml:space="preserve">   keyboard    </w:t>
      </w:r>
      <w:r>
        <w:t xml:space="preserve">   food    </w:t>
      </w:r>
      <w:r>
        <w:t xml:space="preserve">   dictionary    </w:t>
      </w:r>
      <w:r>
        <w:t xml:space="preserve">   desk    </w:t>
      </w:r>
      <w:r>
        <w:t xml:space="preserve">   fax machine    </w:t>
      </w:r>
      <w:r>
        <w:t xml:space="preserve">   ruler    </w:t>
      </w:r>
      <w:r>
        <w:t xml:space="preserve">   tape    </w:t>
      </w:r>
      <w:r>
        <w:t xml:space="preserve">   paper clips    </w:t>
      </w:r>
      <w:r>
        <w:t xml:space="preserve">   chair    </w:t>
      </w:r>
      <w:r>
        <w:t xml:space="preserve">   printer    </w:t>
      </w:r>
      <w:r>
        <w:t xml:space="preserve">   computer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you'll find in the office</dc:title>
  <dcterms:created xsi:type="dcterms:W3CDTF">2021-10-11T19:45:14Z</dcterms:created>
  <dcterms:modified xsi:type="dcterms:W3CDTF">2021-10-11T19:45:14Z</dcterms:modified>
</cp:coreProperties>
</file>