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third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whirlpool    </w:t>
      </w:r>
      <w:r>
        <w:t xml:space="preserve">   courthouse    </w:t>
      </w:r>
      <w:r>
        <w:t xml:space="preserve">   scrapbook    </w:t>
      </w:r>
      <w:r>
        <w:t xml:space="preserve">   earthquake    </w:t>
      </w:r>
      <w:r>
        <w:t xml:space="preserve">   thumbtack    </w:t>
      </w:r>
      <w:r>
        <w:t xml:space="preserve">   earring    </w:t>
      </w:r>
      <w:r>
        <w:t xml:space="preserve">   lawnmower    </w:t>
      </w:r>
      <w:r>
        <w:t xml:space="preserve">   butterflies    </w:t>
      </w:r>
      <w:r>
        <w:t xml:space="preserve">   scarecrow    </w:t>
      </w:r>
      <w:r>
        <w:t xml:space="preserve">   homework    </w:t>
      </w:r>
      <w:r>
        <w:t xml:space="preserve">   SANDBOX    </w:t>
      </w:r>
      <w:r>
        <w:t xml:space="preserve">   RAILROAD    </w:t>
      </w:r>
      <w:r>
        <w:t xml:space="preserve">   popcorn    </w:t>
      </w:r>
      <w:r>
        <w:t xml:space="preserve">   haircut    </w:t>
      </w:r>
      <w:r>
        <w:t xml:space="preserve">   football    </w:t>
      </w:r>
      <w:r>
        <w:t xml:space="preserve">   campground    </w:t>
      </w:r>
      <w:r>
        <w:t xml:space="preserve">   toothbrush    </w:t>
      </w:r>
      <w:r>
        <w:t xml:space="preserve">   blueberry    </w:t>
      </w:r>
      <w:r>
        <w:t xml:space="preserve">   snowstorm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word search</dc:title>
  <dcterms:created xsi:type="dcterms:W3CDTF">2021-10-11T19:47:22Z</dcterms:created>
  <dcterms:modified xsi:type="dcterms:W3CDTF">2021-10-11T19:47:22Z</dcterms:modified>
</cp:coreProperties>
</file>