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thr,shr, squ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shrank    </w:t>
      </w:r>
      <w:r>
        <w:t xml:space="preserve">   shred    </w:t>
      </w:r>
      <w:r>
        <w:t xml:space="preserve">   shriek    </w:t>
      </w:r>
      <w:r>
        <w:t xml:space="preserve">   shrimp    </w:t>
      </w:r>
      <w:r>
        <w:t xml:space="preserve">   shrink    </w:t>
      </w:r>
      <w:r>
        <w:t xml:space="preserve">   shrub    </w:t>
      </w:r>
      <w:r>
        <w:t xml:space="preserve">   shrunk    </w:t>
      </w:r>
      <w:r>
        <w:t xml:space="preserve">   square    </w:t>
      </w:r>
      <w:r>
        <w:t xml:space="preserve">   squash    </w:t>
      </w:r>
      <w:r>
        <w:t xml:space="preserve">   squawk    </w:t>
      </w:r>
      <w:r>
        <w:t xml:space="preserve">   squeak    </w:t>
      </w:r>
      <w:r>
        <w:t xml:space="preserve">   squeeze    </w:t>
      </w:r>
      <w:r>
        <w:t xml:space="preserve">   squint    </w:t>
      </w:r>
      <w:r>
        <w:t xml:space="preserve">   squirm    </w:t>
      </w:r>
      <w:r>
        <w:t xml:space="preserve">   squirt    </w:t>
      </w:r>
      <w:r>
        <w:t xml:space="preserve">   squish    </w:t>
      </w:r>
      <w:r>
        <w:t xml:space="preserve">   threat    </w:t>
      </w:r>
      <w:r>
        <w:t xml:space="preserve">   three    </w:t>
      </w:r>
      <w:r>
        <w:t xml:space="preserve">   threw    </w:t>
      </w:r>
      <w:r>
        <w:t xml:space="preserve">   thrill    </w:t>
      </w:r>
      <w:r>
        <w:t xml:space="preserve">   throne    </w:t>
      </w:r>
      <w:r>
        <w:t xml:space="preserve">   through    </w:t>
      </w:r>
      <w:r>
        <w:t xml:space="preserve">   throw    </w:t>
      </w:r>
      <w:r>
        <w:t xml:space="preserve">   thrown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thr,shr, squ</dc:title>
  <dcterms:created xsi:type="dcterms:W3CDTF">2021-10-11T19:47:10Z</dcterms:created>
  <dcterms:modified xsi:type="dcterms:W3CDTF">2021-10-11T19:47:10Z</dcterms:modified>
</cp:coreProperties>
</file>