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tic tac toe</w:t>
      </w:r>
    </w:p>
    <w:p>
      <w:pPr>
        <w:pStyle w:val="Questions"/>
      </w:pPr>
      <w:r>
        <w:t xml:space="preserve">1. LLEC YCLCE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HPSRTEINEA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SMSTIIO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EISNYSCOITK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MROOSHEMCOS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IAMRCNTOH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RSAOPEPH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ISTSER RITHSAODMC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9. ATPSEHAEM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HASEAAPN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LOHTASEEP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LNCYSCI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NRECCA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OSTPIOPSA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CNGSEROIANC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EDINLPS ARUPPTAAS  </w:t>
      </w:r>
      <w:r>
        <w:rPr>
          <w:u w:val="single"/>
        </w:rPr>
        <w:t xml:space="preserve">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 tac toe</dc:title>
  <dcterms:created xsi:type="dcterms:W3CDTF">2021-10-11T19:49:50Z</dcterms:created>
  <dcterms:modified xsi:type="dcterms:W3CDTF">2021-10-11T19:49:50Z</dcterms:modified>
</cp:coreProperties>
</file>