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tic tac 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Majority of white men must swear loyalty to the Union, must ratify the 13th Amendment and former confederate officials may vote and hold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1896 Supreme Court decision which legalized state ordered segregation so long as the facilities for blacks and whites were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Laws denying most rights to newly freed slaves; passed by southern states following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gave food clothing and shelter to former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name for the first ten amendments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bug that destroyed 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Abolished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system of farming in which a person rents land to farm from a planter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first black student admitted to emory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system used on southern farms after the Civil War in which farmers worked land owned by someone else in return for a small portion of the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says all people born in america have the rights to vote exc.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person who is against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African american mayor of Atlanta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provide us military aid to foreign nations during WW2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terrorist group made o confederate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enacted on july 2nd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granted african americans 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landmark piece of civil rights legislation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citizens cannot be denied the right to vote race or ethnicity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 an american politician , diplomat,activist, and pastor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laws created to separate blacks from whites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 a democratic politician from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Segregation Forced separation of whites and African Americans in public places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tac toe</dc:title>
  <dcterms:created xsi:type="dcterms:W3CDTF">2021-10-11T19:48:30Z</dcterms:created>
  <dcterms:modified xsi:type="dcterms:W3CDTF">2021-10-11T19:48:30Z</dcterms:modified>
</cp:coreProperties>
</file>