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tiggbb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Reference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Velocity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Friction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Magnitude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Net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Distance-Time 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Speed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Unbalanced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Air Resistance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Balanced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Average Speed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Inertia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Momentum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Rate</w:t>
            </w:r>
          </w:p>
        </w:tc>
      </w:tr>
    </w:tbl>
    <w:p>
      <w:pPr>
        <w:pStyle w:val="WordBankLarge"/>
      </w:pPr>
      <w:r>
        <w:t xml:space="preserve">   Motion    </w:t>
      </w:r>
      <w:r>
        <w:t xml:space="preserve">   Rate    </w:t>
      </w:r>
      <w:r>
        <w:t xml:space="preserve">   Distance-Time Graph    </w:t>
      </w:r>
      <w:r>
        <w:t xml:space="preserve">   Direction    </w:t>
      </w:r>
      <w:r>
        <w:t xml:space="preserve">   Speed    </w:t>
      </w:r>
      <w:r>
        <w:t xml:space="preserve">   Average Speed    </w:t>
      </w:r>
      <w:r>
        <w:t xml:space="preserve">   Velocity    </w:t>
      </w:r>
      <w:r>
        <w:t xml:space="preserve">   Force    </w:t>
      </w:r>
      <w:r>
        <w:t xml:space="preserve">   Mass    </w:t>
      </w:r>
      <w:r>
        <w:t xml:space="preserve">   Position    </w:t>
      </w:r>
      <w:r>
        <w:t xml:space="preserve">   Magnitude    </w:t>
      </w:r>
      <w:r>
        <w:t xml:space="preserve">   Inertia    </w:t>
      </w:r>
      <w:r>
        <w:t xml:space="preserve">   Momentum    </w:t>
      </w:r>
      <w:r>
        <w:t xml:space="preserve">   Friction    </w:t>
      </w:r>
      <w:r>
        <w:t xml:space="preserve">   Gravity    </w:t>
      </w:r>
      <w:r>
        <w:t xml:space="preserve">   Air Resistance     </w:t>
      </w:r>
      <w:r>
        <w:t xml:space="preserve">   Net Force    </w:t>
      </w:r>
      <w:r>
        <w:t xml:space="preserve">   Reference Point    </w:t>
      </w:r>
      <w:r>
        <w:t xml:space="preserve">   Balanced Forces    </w:t>
      </w:r>
      <w:r>
        <w:t xml:space="preserve">   Unbalanced Forces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tiggbb</dc:title>
  <dcterms:created xsi:type="dcterms:W3CDTF">2021-10-11T19:51:12Z</dcterms:created>
  <dcterms:modified xsi:type="dcterms:W3CDTF">2021-10-11T19:51:12Z</dcterms:modified>
</cp:coreProperties>
</file>