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tiktokers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addison rae    </w:t>
      </w:r>
      <w:r>
        <w:t xml:space="preserve">   alex warren    </w:t>
      </w:r>
      <w:r>
        <w:t xml:space="preserve">   anthony reeves    </w:t>
      </w:r>
      <w:r>
        <w:t xml:space="preserve">   avani gregg    </w:t>
      </w:r>
      <w:r>
        <w:t xml:space="preserve">   baby ariel    </w:t>
      </w:r>
      <w:r>
        <w:t xml:space="preserve">   blake gray    </w:t>
      </w:r>
      <w:r>
        <w:t xml:space="preserve">   bryce hall    </w:t>
      </w:r>
      <w:r>
        <w:t xml:space="preserve">   charli damelio    </w:t>
      </w:r>
      <w:r>
        <w:t xml:space="preserve">   chase hudson    </w:t>
      </w:r>
      <w:r>
        <w:t xml:space="preserve">   cynthia parker    </w:t>
      </w:r>
      <w:r>
        <w:t xml:space="preserve">   dixie damelio    </w:t>
      </w:r>
      <w:r>
        <w:t xml:space="preserve">   griffin johnson    </w:t>
      </w:r>
      <w:r>
        <w:t xml:space="preserve">   jaden hossler    </w:t>
      </w:r>
      <w:r>
        <w:t xml:space="preserve">   james charles    </w:t>
      </w:r>
      <w:r>
        <w:t xml:space="preserve">   jordyn jones    </w:t>
      </w:r>
      <w:r>
        <w:t xml:space="preserve">   josh richards    </w:t>
      </w:r>
      <w:r>
        <w:t xml:space="preserve">   kelianne stankus    </w:t>
      </w:r>
      <w:r>
        <w:t xml:space="preserve">   kio cyr    </w:t>
      </w:r>
      <w:r>
        <w:t xml:space="preserve">   kouvr    </w:t>
      </w:r>
      <w:r>
        <w:t xml:space="preserve">   loren gray    </w:t>
      </w:r>
      <w:r>
        <w:t xml:space="preserve">   nessa barrett    </w:t>
      </w:r>
      <w:r>
        <w:t xml:space="preserve">   nick austin    </w:t>
      </w:r>
      <w:r>
        <w:t xml:space="preserve">   noah beck    </w:t>
      </w:r>
      <w:r>
        <w:t xml:space="preserve">   olivia ponton    </w:t>
      </w:r>
      <w:r>
        <w:t xml:space="preserve">   ondreaz lopez    </w:t>
      </w:r>
      <w:r>
        <w:t xml:space="preserve">   quinton griggs    </w:t>
      </w:r>
      <w:r>
        <w:t xml:space="preserve">   riley hubatka    </w:t>
      </w:r>
      <w:r>
        <w:t xml:space="preserve">   tayler holder    </w:t>
      </w:r>
      <w:r>
        <w:t xml:space="preserve">   tony lopez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tiktokers</dc:title>
  <dcterms:created xsi:type="dcterms:W3CDTF">2021-10-11T19:51:08Z</dcterms:created>
  <dcterms:modified xsi:type="dcterms:W3CDTF">2021-10-11T19:51:08Z</dcterms:modified>
</cp:coreProperties>
</file>