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 burton movies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alice in wonderland     </w:t>
      </w:r>
      <w:r>
        <w:t xml:space="preserve">   batman    </w:t>
      </w:r>
      <w:r>
        <w:t xml:space="preserve">   batman returns    </w:t>
      </w:r>
      <w:r>
        <w:t xml:space="preserve">   beetlejuice    </w:t>
      </w:r>
      <w:r>
        <w:t xml:space="preserve">   big eyes    </w:t>
      </w:r>
      <w:r>
        <w:t xml:space="preserve">   big fish    </w:t>
      </w:r>
      <w:r>
        <w:t xml:space="preserve">   coraline     </w:t>
      </w:r>
      <w:r>
        <w:t xml:space="preserve">   corpse bride    </w:t>
      </w:r>
      <w:r>
        <w:t xml:space="preserve">   dark shadows    </w:t>
      </w:r>
      <w:r>
        <w:t xml:space="preserve">   ed wood    </w:t>
      </w:r>
      <w:r>
        <w:t xml:space="preserve">   edward scissorhands     </w:t>
      </w:r>
      <w:r>
        <w:t xml:space="preserve">   frankenweenie    </w:t>
      </w:r>
      <w:r>
        <w:t xml:space="preserve">   james and the giant peach    </w:t>
      </w:r>
      <w:r>
        <w:t xml:space="preserve">   mars attacks!    </w:t>
      </w:r>
      <w:r>
        <w:t xml:space="preserve">   paranorman    </w:t>
      </w:r>
      <w:r>
        <w:t xml:space="preserve">   planet of the apes    </w:t>
      </w:r>
      <w:r>
        <w:t xml:space="preserve">   singles    </w:t>
      </w:r>
      <w:r>
        <w:t xml:space="preserve">   sleepy hollow    </w:t>
      </w:r>
      <w:r>
        <w:t xml:space="preserve">   sweeney todd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burton movies</dc:title>
  <dcterms:created xsi:type="dcterms:W3CDTF">2021-10-11T19:49:44Z</dcterms:created>
  <dcterms:modified xsi:type="dcterms:W3CDTF">2021-10-11T19:49:44Z</dcterms:modified>
</cp:coreProperties>
</file>