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collection    </w:t>
      </w:r>
      <w:r>
        <w:t xml:space="preserve">   reflection    </w:t>
      </w:r>
      <w:r>
        <w:t xml:space="preserve">   emotion    </w:t>
      </w:r>
      <w:r>
        <w:t xml:space="preserve">   option    </w:t>
      </w:r>
      <w:r>
        <w:t xml:space="preserve">   addition    </w:t>
      </w:r>
      <w:r>
        <w:t xml:space="preserve">   subtraction    </w:t>
      </w:r>
      <w:r>
        <w:t xml:space="preserve">   fraction    </w:t>
      </w:r>
      <w:r>
        <w:t xml:space="preserve">   fiction    </w:t>
      </w:r>
      <w:r>
        <w:t xml:space="preserve">   section    </w:t>
      </w:r>
      <w:r>
        <w:t xml:space="preserve">   potion    </w:t>
      </w:r>
      <w:r>
        <w:t xml:space="preserve">   multiplication    </w:t>
      </w:r>
      <w:r>
        <w:t xml:space="preserve">   station    </w:t>
      </w:r>
      <w:r>
        <w:t xml:space="preserve">   action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tion</dc:title>
  <dcterms:created xsi:type="dcterms:W3CDTF">2021-10-11T19:52:17Z</dcterms:created>
  <dcterms:modified xsi:type="dcterms:W3CDTF">2021-10-11T19:52:17Z</dcterms:modified>
</cp:coreProperties>
</file>