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-tion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investigation    </w:t>
      </w:r>
      <w:r>
        <w:t xml:space="preserve">   examination    </w:t>
      </w:r>
      <w:r>
        <w:t xml:space="preserve">   congratulatioins    </w:t>
      </w:r>
      <w:r>
        <w:t xml:space="preserve">   administration    </w:t>
      </w:r>
      <w:r>
        <w:t xml:space="preserve">   operation    </w:t>
      </w:r>
      <w:r>
        <w:t xml:space="preserve">   information    </w:t>
      </w:r>
      <w:r>
        <w:t xml:space="preserve">   illustration    </w:t>
      </w:r>
      <w:r>
        <w:t xml:space="preserve">   education    </w:t>
      </w:r>
      <w:r>
        <w:t xml:space="preserve">   concentration    </w:t>
      </w:r>
      <w:r>
        <w:t xml:space="preserve">   subtraction    </w:t>
      </w:r>
      <w:r>
        <w:t xml:space="preserve">   nutrition    </w:t>
      </w:r>
      <w:r>
        <w:t xml:space="preserve">   location    </w:t>
      </w:r>
      <w:r>
        <w:t xml:space="preserve">   completion    </w:t>
      </w:r>
      <w:r>
        <w:t xml:space="preserve">   attention    </w:t>
      </w:r>
      <w:r>
        <w:t xml:space="preserve">   addition    </w:t>
      </w:r>
      <w:r>
        <w:t xml:space="preserve">   section    </w:t>
      </w:r>
      <w:r>
        <w:t xml:space="preserve">   nation    </w:t>
      </w:r>
      <w:r>
        <w:t xml:space="preserve">   motion    </w:t>
      </w:r>
      <w:r>
        <w:t xml:space="preserve">   fraction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-tion</dc:title>
  <dcterms:created xsi:type="dcterms:W3CDTF">2021-10-10T23:48:22Z</dcterms:created>
  <dcterms:modified xsi:type="dcterms:W3CDTF">2021-10-10T23:48:22Z</dcterms:modified>
</cp:coreProperties>
</file>