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-tion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</w:tbl>
    <w:p>
      <w:pPr>
        <w:pStyle w:val="WordBankLarge"/>
      </w:pPr>
      <w:r>
        <w:t xml:space="preserve">   tuition    </w:t>
      </w:r>
      <w:r>
        <w:t xml:space="preserve">   session    </w:t>
      </w:r>
      <w:r>
        <w:t xml:space="preserve">   possession    </w:t>
      </w:r>
      <w:r>
        <w:t xml:space="preserve">   passion    </w:t>
      </w:r>
      <w:r>
        <w:t xml:space="preserve">   omission    </w:t>
      </w:r>
      <w:r>
        <w:t xml:space="preserve">   mission    </w:t>
      </w:r>
      <w:r>
        <w:t xml:space="preserve">   emission    </w:t>
      </w:r>
      <w:r>
        <w:t xml:space="preserve">   discussion    </w:t>
      </w:r>
      <w:r>
        <w:t xml:space="preserve">   admission    </w:t>
      </w:r>
      <w:r>
        <w:t xml:space="preserve">   vibration    </w:t>
      </w:r>
      <w:r>
        <w:t xml:space="preserve">   solution     </w:t>
      </w:r>
      <w:r>
        <w:t xml:space="preserve">   ration    </w:t>
      </w:r>
      <w:r>
        <w:t xml:space="preserve">   potion    </w:t>
      </w:r>
      <w:r>
        <w:t xml:space="preserve">   population    </w:t>
      </w:r>
      <w:r>
        <w:t xml:space="preserve">   option    </w:t>
      </w:r>
      <w:r>
        <w:t xml:space="preserve">   nation    </w:t>
      </w:r>
      <w:r>
        <w:t xml:space="preserve">   motion    </w:t>
      </w:r>
      <w:r>
        <w:t xml:space="preserve">   migration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-tion</dc:title>
  <dcterms:created xsi:type="dcterms:W3CDTF">2021-10-10T23:48:35Z</dcterms:created>
  <dcterms:modified xsi:type="dcterms:W3CDTF">2021-10-10T23:48:35Z</dcterms:modified>
</cp:coreProperties>
</file>