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-tion or -sion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version    </w:t>
      </w:r>
      <w:r>
        <w:t xml:space="preserve">   connection    </w:t>
      </w:r>
      <w:r>
        <w:t xml:space="preserve">   action    </w:t>
      </w:r>
      <w:r>
        <w:t xml:space="preserve">   mediation    </w:t>
      </w:r>
      <w:r>
        <w:t xml:space="preserve">   affection    </w:t>
      </w:r>
      <w:r>
        <w:t xml:space="preserve">   edition    </w:t>
      </w:r>
      <w:r>
        <w:t xml:space="preserve">   addition    </w:t>
      </w:r>
      <w:r>
        <w:t xml:space="preserve">   persuasion    </w:t>
      </w:r>
      <w:r>
        <w:t xml:space="preserve">   compulsion    </w:t>
      </w:r>
      <w:r>
        <w:t xml:space="preserve">   division    </w:t>
      </w:r>
      <w:r>
        <w:t xml:space="preserve">   collision    </w:t>
      </w:r>
      <w:r>
        <w:t xml:space="preserve">   promotion    </w:t>
      </w:r>
      <w:r>
        <w:t xml:space="preserve">   competition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-tion or -sion</dc:title>
  <dcterms:created xsi:type="dcterms:W3CDTF">2021-10-10T23:48:21Z</dcterms:created>
  <dcterms:modified xsi:type="dcterms:W3CDTF">2021-10-10T23:48:21Z</dcterms:modified>
</cp:coreProperties>
</file>