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tion ,sion, ture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fantasy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made of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 , place , thing ,and.......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right and 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opposite of multiplication?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time off from work and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awe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huge house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everyone's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CRASH!!!!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couch ,chair ,and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3,2,1.......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opposite of answer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eyes , nose , and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own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Thomas Jefferson wrote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blind without it </w:t>
            </w:r>
          </w:p>
        </w:tc>
      </w:tr>
    </w:tbl>
    <w:p>
      <w:pPr>
        <w:pStyle w:val="WordBankLarge"/>
      </w:pPr>
      <w:r>
        <w:t xml:space="preserve">   division    </w:t>
      </w:r>
      <w:r>
        <w:t xml:space="preserve">   action    </w:t>
      </w:r>
      <w:r>
        <w:t xml:space="preserve">   collision    </w:t>
      </w:r>
      <w:r>
        <w:t xml:space="preserve">   culture    </w:t>
      </w:r>
      <w:r>
        <w:t xml:space="preserve">   mansion    </w:t>
      </w:r>
      <w:r>
        <w:t xml:space="preserve">   creature    </w:t>
      </w:r>
      <w:r>
        <w:t xml:space="preserve">   vacation    </w:t>
      </w:r>
      <w:r>
        <w:t xml:space="preserve">   direction    </w:t>
      </w:r>
      <w:r>
        <w:t xml:space="preserve">   question    </w:t>
      </w:r>
      <w:r>
        <w:t xml:space="preserve">   furniture    </w:t>
      </w:r>
      <w:r>
        <w:t xml:space="preserve">   fiction    </w:t>
      </w:r>
      <w:r>
        <w:t xml:space="preserve">   feature    </w:t>
      </w:r>
      <w:r>
        <w:t xml:space="preserve">   sculpture    </w:t>
      </w:r>
      <w:r>
        <w:t xml:space="preserve">   vision    </w:t>
      </w:r>
      <w:r>
        <w:t xml:space="preserve">   celabration    </w:t>
      </w:r>
      <w:r>
        <w:t xml:space="preserve">   fascination    </w:t>
      </w:r>
      <w:r>
        <w:t xml:space="preserve">   legislature    </w:t>
      </w:r>
      <w:r>
        <w:t xml:space="preserve">   manufacture    </w:t>
      </w:r>
      <w:r>
        <w:t xml:space="preserve">   possession    </w:t>
      </w:r>
      <w:r>
        <w:t xml:space="preserve">   declaration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tion ,sion, ture crossword puzzle</dc:title>
  <dcterms:created xsi:type="dcterms:W3CDTF">2021-10-11T19:51:54Z</dcterms:created>
  <dcterms:modified xsi:type="dcterms:W3CDTF">2021-10-11T19:51:54Z</dcterms:modified>
</cp:coreProperties>
</file>