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-tious / -cious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food that is full of goodness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likely to spread a disease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of great value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risky, presenting danger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showing an irrational belief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deliberately cruel or violent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made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intending to do harm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showing a strong desire to succeed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kind, pleasant and compassionate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repeated many times and is boring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being careful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lot of 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showing a cautious distrust in someone or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tasty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someone who claims to be very important or grand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savagely fierce, cruel or violent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wide awake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-tious / -cious words</dc:title>
  <dcterms:created xsi:type="dcterms:W3CDTF">2021-10-10T23:49:06Z</dcterms:created>
  <dcterms:modified xsi:type="dcterms:W3CDTF">2021-10-10T23:49:06Z</dcterms:modified>
</cp:coreProperties>
</file>