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-tious / -cious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food that is full of goodness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likely to spread a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 great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risky, presenting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showing an irrational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deliberately cruel or violent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made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intending to do harm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showing a strong desire to succeed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kind, pleasant and compassionate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repeated many times and is boring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being careful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lot of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showing a cautious distrust in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tasty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someone who claims to be very important or grand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savagely fierce, cruel or violent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wide awake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-tious / -cious words</dc:title>
  <dcterms:created xsi:type="dcterms:W3CDTF">2021-10-10T23:49:07Z</dcterms:created>
  <dcterms:modified xsi:type="dcterms:W3CDTF">2021-10-10T23:49:07Z</dcterms:modified>
</cp:coreProperties>
</file>