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Vietnamization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Malcolm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Tet offensive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peace corps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Head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counterculture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great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nkjfnj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Chicano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Kennedy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Warren commission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dsbn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Cesar Chavez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Title 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terms:created xsi:type="dcterms:W3CDTF">2021-10-11T19:52:14Z</dcterms:created>
  <dcterms:modified xsi:type="dcterms:W3CDTF">2021-10-11T19:52:14Z</dcterms:modified>
</cp:coreProperties>
</file>