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 kill a mockingbird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great deplression    </w:t>
      </w:r>
      <w:r>
        <w:t xml:space="preserve">   racism    </w:t>
      </w:r>
      <w:r>
        <w:t xml:space="preserve">   alabama    </w:t>
      </w:r>
      <w:r>
        <w:t xml:space="preserve">   francis    </w:t>
      </w:r>
      <w:r>
        <w:t xml:space="preserve">   miss maudie    </w:t>
      </w:r>
      <w:r>
        <w:t xml:space="preserve">   aunt alexandra    </w:t>
      </w:r>
      <w:r>
        <w:t xml:space="preserve">   uncle jack    </w:t>
      </w:r>
      <w:r>
        <w:t xml:space="preserve">   jem    </w:t>
      </w:r>
      <w:r>
        <w:t xml:space="preserve">   tom    </w:t>
      </w:r>
      <w:r>
        <w:t xml:space="preserve">   Boo    </w:t>
      </w:r>
      <w:r>
        <w:t xml:space="preserve">   calpurnia    </w:t>
      </w:r>
      <w:r>
        <w:t xml:space="preserve">   scout    </w:t>
      </w:r>
      <w:r>
        <w:t xml:space="preserve">   maycomb    </w:t>
      </w:r>
      <w:r>
        <w:t xml:space="preserve">   mayella    </w:t>
      </w:r>
      <w:r>
        <w:t xml:space="preserve">   Atticus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</dc:title>
  <dcterms:created xsi:type="dcterms:W3CDTF">2021-10-11T19:54:10Z</dcterms:created>
  <dcterms:modified xsi:type="dcterms:W3CDTF">2021-10-11T19:54:10Z</dcterms:modified>
</cp:coreProperties>
</file>