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tobacco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cancer causing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Smoke that burns off the end of a cigarette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environmental smoke that is breathed in from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stop or quit using without the use of cessation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that speeds up your heart, blood pressure, and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stop smoking using patch or support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dependent on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build up of fat in the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tissues become diseased and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hard yellow-white patches that from in the 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smoke from a smoker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 sticky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chewing tobacco or unground leaves that are placed in the back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tobacco that is not smoked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inflammation of the larger airways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substance that makes smokers "hooked"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physical feelings when a drug wears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hazardous gas from a burning cigarette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body gets used to a drug and needs more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disease of long term smoking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finely ground tobacco put in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dried leaves from the nicotiana plant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education</dc:title>
  <dcterms:created xsi:type="dcterms:W3CDTF">2021-10-11T19:55:15Z</dcterms:created>
  <dcterms:modified xsi:type="dcterms:W3CDTF">2021-10-11T19:55:15Z</dcterms:modified>
</cp:coreProperties>
</file>