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today's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turks    </w:t>
      </w:r>
      <w:r>
        <w:t xml:space="preserve">   woman    </w:t>
      </w:r>
      <w:r>
        <w:t xml:space="preserve">   muslim    </w:t>
      </w:r>
      <w:r>
        <w:t xml:space="preserve">   nationalism    </w:t>
      </w:r>
      <w:r>
        <w:t xml:space="preserve">   reforms    </w:t>
      </w:r>
      <w:r>
        <w:t xml:space="preserve">   spheres of influence    </w:t>
      </w:r>
      <w:r>
        <w:t xml:space="preserve">   boxer rebellion    </w:t>
      </w:r>
      <w:r>
        <w:t xml:space="preserve">   slave trade    </w:t>
      </w:r>
      <w:r>
        <w:t xml:space="preserve">   missionaries    </w:t>
      </w:r>
      <w:r>
        <w:t xml:space="preserve">   ethiopia    </w:t>
      </w:r>
      <w:r>
        <w:t xml:space="preserve">   imperialism    </w:t>
      </w:r>
      <w:r>
        <w:t xml:space="preserve">   berlin    </w:t>
      </w:r>
      <w:r>
        <w:t xml:space="preserve">   boer war    </w:t>
      </w:r>
      <w:r>
        <w:t xml:space="preserve">   suez canal    </w:t>
      </w:r>
      <w:r>
        <w:t xml:space="preserve">   india    </w:t>
      </w:r>
      <w:r>
        <w:t xml:space="preserve">   british    </w:t>
      </w:r>
      <w:r>
        <w:t xml:space="preserve">   sepoy    </w:t>
      </w:r>
      <w:r>
        <w:t xml:space="preserve">   tokugawa    </w:t>
      </w:r>
      <w:r>
        <w:t xml:space="preserve">   cash crops    </w:t>
      </w:r>
      <w:r>
        <w:t xml:space="preserve">   opium war    </w:t>
      </w:r>
      <w:r>
        <w:t xml:space="preserve">   social change    </w:t>
      </w:r>
      <w:r>
        <w:t xml:space="preserve">   meiji    </w:t>
      </w:r>
      <w:r>
        <w:t xml:space="preserve">   china    </w:t>
      </w:r>
      <w:r>
        <w:t xml:space="preserve">   africa    </w:t>
      </w:r>
      <w:r>
        <w:t xml:space="preserve">   japan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today's word search </dc:title>
  <dcterms:created xsi:type="dcterms:W3CDTF">2021-10-11T19:55:42Z</dcterms:created>
  <dcterms:modified xsi:type="dcterms:W3CDTF">2021-10-11T19:55:42Z</dcterms:modified>
</cp:coreProperties>
</file>