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tööohutus ristsõna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Õ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tegevus, millega tööandja selgitab välja ja hindab töökeskonna ohutegurid, mis võivad töötajat kahjustada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põlengu korral kasutatakse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olukord, mis võib lõppeda õnnetusjuhtumiga töökohal.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märgid mis hoiatavad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asi mida töötavad masinad enamasti tekitavad.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seljas, peas, jalas või käes kantav vahend, mis kaitseb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paberid, mille peal on kirjas kuidas näiteks masin töötab.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koht kus on kõik vajalikud vahendid õnnetus juhtumiks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masin, tööriist või muu tööks kasutatav vahend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võib ohustada töötaja või töökeskkonnas viibiva isiku elu või tervist.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juhib õhku. peab olema igas töökohas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värv mis keelab ja hoiatab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ohuolukorra tekkimise või õnnetuse toimumise tõenäosus.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värv mis kohustab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värv mis hoiatab.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tööohutus ristsõna</dc:title>
  <dcterms:created xsi:type="dcterms:W3CDTF">2021-10-11T19:57:52Z</dcterms:created>
  <dcterms:modified xsi:type="dcterms:W3CDTF">2021-10-11T19:57:52Z</dcterms:modified>
</cp:coreProperties>
</file>