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thread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 nose pliers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steel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extension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stud extractor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sockets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micrometer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bore gauge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ball pein hammer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ratchet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pry bar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</dc:title>
  <dcterms:created xsi:type="dcterms:W3CDTF">2021-10-11T19:58:50Z</dcterms:created>
  <dcterms:modified xsi:type="dcterms:W3CDTF">2021-10-11T19:58:50Z</dcterms:modified>
</cp:coreProperties>
</file>