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track 2 starfish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ellie w    </w:t>
      </w:r>
      <w:r>
        <w:t xml:space="preserve">   meghan    </w:t>
      </w:r>
      <w:r>
        <w:t xml:space="preserve">   colin    </w:t>
      </w:r>
      <w:r>
        <w:t xml:space="preserve">   ashton    </w:t>
      </w:r>
      <w:r>
        <w:t xml:space="preserve">   maricela    </w:t>
      </w:r>
      <w:r>
        <w:t xml:space="preserve">   daniel    </w:t>
      </w:r>
      <w:r>
        <w:t xml:space="preserve">   bradley    </w:t>
      </w:r>
      <w:r>
        <w:t xml:space="preserve">   jackson    </w:t>
      </w:r>
      <w:r>
        <w:t xml:space="preserve">   casey    </w:t>
      </w:r>
      <w:r>
        <w:t xml:space="preserve">   yadhira    </w:t>
      </w:r>
      <w:r>
        <w:t xml:space="preserve">   ke'andray    </w:t>
      </w:r>
      <w:r>
        <w:t xml:space="preserve">   jewell    </w:t>
      </w:r>
      <w:r>
        <w:t xml:space="preserve">   hailey    </w:t>
      </w:r>
      <w:r>
        <w:t xml:space="preserve">   kurstin    </w:t>
      </w:r>
      <w:r>
        <w:t xml:space="preserve">   destiny    </w:t>
      </w:r>
      <w:r>
        <w:t xml:space="preserve">   emily    </w:t>
      </w:r>
      <w:r>
        <w:t xml:space="preserve">   laken    </w:t>
      </w:r>
      <w:r>
        <w:t xml:space="preserve">   prisco    </w:t>
      </w:r>
      <w:r>
        <w:t xml:space="preserve">   beyonca    </w:t>
      </w:r>
      <w:r>
        <w:t xml:space="preserve">   peyton    </w:t>
      </w:r>
      <w:r>
        <w:t xml:space="preserve">   hunter    </w:t>
      </w:r>
      <w:r>
        <w:t xml:space="preserve">   jenny     </w:t>
      </w:r>
      <w:r>
        <w:t xml:space="preserve">   ethan    </w:t>
      </w:r>
      <w:r>
        <w:t xml:space="preserve">   ariyanna    </w:t>
      </w:r>
      <w:r>
        <w:t xml:space="preserve">   katherine    </w:t>
      </w:r>
      <w:r>
        <w:t xml:space="preserve">   kemuel    </w:t>
      </w:r>
      <w:r>
        <w:t xml:space="preserve">   zach    </w:t>
      </w:r>
      <w:r>
        <w:t xml:space="preserve">   mario    </w:t>
      </w:r>
      <w:r>
        <w:t xml:space="preserve">   mena    </w:t>
      </w:r>
      <w:r>
        <w:t xml:space="preserve">   sayde    </w:t>
      </w:r>
      <w:r>
        <w:t xml:space="preserve">   curtis    </w:t>
      </w:r>
      <w:r>
        <w:t xml:space="preserve">   jack    </w:t>
      </w:r>
      <w:r>
        <w:t xml:space="preserve">   esvin    </w:t>
      </w:r>
      <w:r>
        <w:t xml:space="preserve">   gahmarr    </w:t>
      </w:r>
      <w:r>
        <w:t xml:space="preserve">   ryland    </w:t>
      </w:r>
      <w:r>
        <w:t xml:space="preserve">   joey    </w:t>
      </w:r>
      <w:r>
        <w:t xml:space="preserve">   edwin    </w:t>
      </w:r>
      <w:r>
        <w:t xml:space="preserve">   miles    </w:t>
      </w:r>
      <w:r>
        <w:t xml:space="preserve">   om    </w:t>
      </w:r>
      <w:r>
        <w:t xml:space="preserve">   john    </w:t>
      </w:r>
      <w:r>
        <w:t xml:space="preserve">   geigh    </w:t>
      </w:r>
      <w:r>
        <w:t xml:space="preserve">   adrian    </w:t>
      </w:r>
      <w:r>
        <w:t xml:space="preserve">   brytten    </w:t>
      </w:r>
      <w:r>
        <w:t xml:space="preserve">   ellie j    </w:t>
      </w:r>
      <w:r>
        <w:t xml:space="preserve">   arly    </w:t>
      </w:r>
      <w:r>
        <w:t xml:space="preserve">   dyllan    </w:t>
      </w:r>
      <w:r>
        <w:t xml:space="preserve">   luis    </w:t>
      </w:r>
      <w:r>
        <w:t xml:space="preserve">   gian    </w:t>
      </w:r>
      <w:r>
        <w:t xml:space="preserve">   anthony    </w:t>
      </w:r>
      <w:r>
        <w:t xml:space="preserve">   naomi    </w:t>
      </w:r>
      <w:r>
        <w:t xml:space="preserve">   kellie    </w:t>
      </w:r>
      <w:r>
        <w:t xml:space="preserve">   kees    </w:t>
      </w:r>
      <w:r>
        <w:t xml:space="preserve">   hutch    </w:t>
      </w:r>
      <w:r>
        <w:t xml:space="preserve">   murphy    </w:t>
      </w:r>
      <w:r>
        <w:t xml:space="preserve">   dujana    </w:t>
      </w:r>
      <w:r>
        <w:t xml:space="preserve">   alonzo    </w:t>
      </w:r>
      <w:r>
        <w:t xml:space="preserve">   asia    </w:t>
      </w:r>
      <w:r>
        <w:t xml:space="preserve">   damauri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 2 starfish</dc:title>
  <dcterms:created xsi:type="dcterms:W3CDTF">2021-10-11T19:59:55Z</dcterms:created>
  <dcterms:modified xsi:type="dcterms:W3CDTF">2021-10-11T19:59:55Z</dcterms:modified>
</cp:coreProperties>
</file>