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tractor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case    </w:t>
      </w:r>
      <w:r>
        <w:t xml:space="preserve">   caterpillar    </w:t>
      </w:r>
      <w:r>
        <w:t xml:space="preserve">   claas    </w:t>
      </w:r>
      <w:r>
        <w:t xml:space="preserve">   deutz    </w:t>
      </w:r>
      <w:r>
        <w:t xml:space="preserve">   ford    </w:t>
      </w:r>
      <w:r>
        <w:t xml:space="preserve">   international    </w:t>
      </w:r>
      <w:r>
        <w:t xml:space="preserve">   jcb    </w:t>
      </w:r>
      <w:r>
        <w:t xml:space="preserve">   john deere    </w:t>
      </w:r>
      <w:r>
        <w:t xml:space="preserve">   kubota    </w:t>
      </w:r>
      <w:r>
        <w:t xml:space="preserve">   lamborginhi    </w:t>
      </w:r>
      <w:r>
        <w:t xml:space="preserve">   massey ferguson    </w:t>
      </w:r>
      <w:r>
        <w:t xml:space="preserve">   mccormick    </w:t>
      </w:r>
      <w:r>
        <w:t xml:space="preserve">   new holland    </w:t>
      </w:r>
      <w:r>
        <w:t xml:space="preserve">   tractor    </w:t>
      </w:r>
      <w:r>
        <w:t xml:space="preserve">   valtra    </w:t>
      </w:r>
      <w:r>
        <w:t xml:space="preserve">   zetor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madness</dc:title>
  <dcterms:created xsi:type="dcterms:W3CDTF">2021-10-11T20:00:57Z</dcterms:created>
  <dcterms:modified xsi:type="dcterms:W3CDTF">2021-10-11T20:00:57Z</dcterms:modified>
</cp:coreProperties>
</file>