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yto    </w:t>
      </w:r>
      <w:r>
        <w:t xml:space="preserve">   mtz    </w:t>
      </w:r>
      <w:r>
        <w:t xml:space="preserve">   agco    </w:t>
      </w:r>
      <w:r>
        <w:t xml:space="preserve">   ford    </w:t>
      </w:r>
      <w:r>
        <w:t xml:space="preserve">   versatile    </w:t>
      </w:r>
      <w:r>
        <w:t xml:space="preserve">   valtra    </w:t>
      </w:r>
      <w:r>
        <w:t xml:space="preserve">   zetor    </w:t>
      </w:r>
      <w:r>
        <w:t xml:space="preserve">   claas    </w:t>
      </w:r>
      <w:r>
        <w:t xml:space="preserve">   challenger    </w:t>
      </w:r>
      <w:r>
        <w:t xml:space="preserve">   cat    </w:t>
      </w:r>
      <w:r>
        <w:t xml:space="preserve">   fendt    </w:t>
      </w:r>
      <w:r>
        <w:t xml:space="preserve">   massey ferguson    </w:t>
      </w:r>
      <w:r>
        <w:t xml:space="preserve">   jcb    </w:t>
      </w:r>
      <w:r>
        <w:t xml:space="preserve">   new holland    </w:t>
      </w:r>
      <w:r>
        <w:t xml:space="preserve">   case IH    </w:t>
      </w:r>
      <w:r>
        <w:t xml:space="preserve">   john deere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</dc:title>
  <dcterms:created xsi:type="dcterms:W3CDTF">2021-10-11T20:01:14Z</dcterms:created>
  <dcterms:modified xsi:type="dcterms:W3CDTF">2021-10-11T20:01:14Z</dcterms:modified>
</cp:coreProperties>
</file>