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specialised railcar attached to a steam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control room of an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city based railway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refrigerted wagon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device that indicates the condition of the line ahead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heavy train that has lost speed 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long and 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raised section in rail sorting yard to help sorting trains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chamber in which fire is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device to force water into a steam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track that lets a rail line cross another at grade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circular or semi circular structure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section of track off the main line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secondary railway line that splits form the main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colour generally associated with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overhead wire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single passenger rail vechile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carry over water, valley or gorage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hobbyist or enthusiast of trains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bolt, pin or nail to hold rails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 go ahead colour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whats up front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articulating part of a coupler that locks automatically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piont at which two lines seperate or diverge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trains</dc:title>
  <dcterms:created xsi:type="dcterms:W3CDTF">2021-10-11T20:02:58Z</dcterms:created>
  <dcterms:modified xsi:type="dcterms:W3CDTF">2021-10-11T20:02:58Z</dcterms:modified>
</cp:coreProperties>
</file>