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treaty of Waitangi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was the second great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copies of the treaty were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soo good about the soil?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times sis hone heke chop down the flag pole?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did the great war start?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maoris connection with the 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part did william colenso play in the treaty?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the british and maori want from new zealand?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one of the main things the maori wanted that the british bought?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road was made on the way to these wars?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hone heke feel 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did hongi hika go on a rampage and how long did it last?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was the first great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year was the treaty signed?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did the british have any connection with the land?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treaty of Waitangi crossword</dc:title>
  <dcterms:created xsi:type="dcterms:W3CDTF">2021-10-11T20:05:20Z</dcterms:created>
  <dcterms:modified xsi:type="dcterms:W3CDTF">2021-10-11T20:05:20Z</dcterms:modified>
</cp:coreProperties>
</file>