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rowan    </w:t>
      </w:r>
      <w:r>
        <w:t xml:space="preserve">   hawthorn    </w:t>
      </w:r>
      <w:r>
        <w:t xml:space="preserve">   maple    </w:t>
      </w:r>
      <w:r>
        <w:t xml:space="preserve">   chestnut    </w:t>
      </w:r>
      <w:r>
        <w:t xml:space="preserve">   holly    </w:t>
      </w:r>
      <w:r>
        <w:t xml:space="preserve">   monkey puzzle    </w:t>
      </w:r>
      <w:r>
        <w:t xml:space="preserve">   spruce    </w:t>
      </w:r>
      <w:r>
        <w:t xml:space="preserve">   cedar    </w:t>
      </w:r>
      <w:r>
        <w:t xml:space="preserve">   hazel    </w:t>
      </w:r>
      <w:r>
        <w:t xml:space="preserve">   willow    </w:t>
      </w:r>
      <w:r>
        <w:t xml:space="preserve">   yew    </w:t>
      </w:r>
      <w:r>
        <w:t xml:space="preserve">   birch    </w:t>
      </w:r>
      <w:r>
        <w:t xml:space="preserve">   beech    </w:t>
      </w:r>
      <w:r>
        <w:t xml:space="preserve">   elm    </w:t>
      </w:r>
      <w:r>
        <w:t xml:space="preserve">   alder    </w:t>
      </w:r>
      <w:r>
        <w:t xml:space="preserve">   sycamore    </w:t>
      </w:r>
      <w:r>
        <w:t xml:space="preserve">   oak    </w:t>
      </w:r>
      <w:r>
        <w:t xml:space="preserve">   pine    </w:t>
      </w:r>
      <w:r>
        <w:t xml:space="preserve">   larch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trees</dc:title>
  <dcterms:created xsi:type="dcterms:W3CDTF">2021-10-11T20:04:17Z</dcterms:created>
  <dcterms:modified xsi:type="dcterms:W3CDTF">2021-10-11T20:04:17Z</dcterms:modified>
</cp:coreProperties>
</file>