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stomach    </w:t>
      </w:r>
      <w:r>
        <w:t xml:space="preserve">   melon    </w:t>
      </w:r>
      <w:r>
        <w:t xml:space="preserve">   Sunday    </w:t>
      </w:r>
      <w:r>
        <w:t xml:space="preserve">   basket    </w:t>
      </w:r>
      <w:r>
        <w:t xml:space="preserve">   follow    </w:t>
      </w:r>
      <w:r>
        <w:t xml:space="preserve">   frozen    </w:t>
      </w:r>
      <w:r>
        <w:t xml:space="preserve">   spider    </w:t>
      </w:r>
      <w:r>
        <w:t xml:space="preserve">   silent    </w:t>
      </w:r>
      <w:r>
        <w:t xml:space="preserve">   cozy    </w:t>
      </w:r>
      <w:r>
        <w:t xml:space="preserve">   label    </w:t>
      </w:r>
      <w:r>
        <w:t xml:space="preserve">   tiny    </w:t>
      </w:r>
      <w:r>
        <w:t xml:space="preserve">   robot    </w:t>
      </w:r>
      <w:r>
        <w:t xml:space="preserve">   shady    </w:t>
      </w:r>
      <w:r>
        <w:t xml:space="preserve">   model    </w:t>
      </w:r>
      <w:r>
        <w:t xml:space="preserve">   planet    </w:t>
      </w:r>
      <w:r>
        <w:t xml:space="preserve">   lemon    </w:t>
      </w:r>
      <w:r>
        <w:t xml:space="preserve">   favor    </w:t>
      </w:r>
      <w:r>
        <w:t xml:space="preserve">   tiger    </w:t>
      </w:r>
      <w:r>
        <w:t xml:space="preserve">   diner    </w:t>
      </w:r>
      <w:r>
        <w:t xml:space="preserve">   piolt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trents word search</dc:title>
  <dcterms:created xsi:type="dcterms:W3CDTF">2021-10-11T20:04:29Z</dcterms:created>
  <dcterms:modified xsi:type="dcterms:W3CDTF">2021-10-11T20:04:29Z</dcterms:modified>
</cp:coreProperties>
</file>