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triathlon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transtition    </w:t>
      </w:r>
      <w:r>
        <w:t xml:space="preserve">   friends    </w:t>
      </w:r>
      <w:r>
        <w:t xml:space="preserve">   personal best    </w:t>
      </w:r>
      <w:r>
        <w:t xml:space="preserve">   sunscreen    </w:t>
      </w:r>
      <w:r>
        <w:t xml:space="preserve">   endurance    </w:t>
      </w:r>
      <w:r>
        <w:t xml:space="preserve">   triathlon    </w:t>
      </w:r>
      <w:r>
        <w:t xml:space="preserve">   celebrate    </w:t>
      </w:r>
      <w:r>
        <w:t xml:space="preserve">   water bottle    </w:t>
      </w:r>
      <w:r>
        <w:t xml:space="preserve">   fun    </w:t>
      </w:r>
      <w:r>
        <w:t xml:space="preserve">   smile    </w:t>
      </w:r>
      <w:r>
        <w:t xml:space="preserve">   goggles    </w:t>
      </w:r>
      <w:r>
        <w:t xml:space="preserve">   helmet    </w:t>
      </w:r>
      <w:r>
        <w:t xml:space="preserve">   run    </w:t>
      </w:r>
      <w:r>
        <w:t xml:space="preserve">   bike    </w:t>
      </w:r>
      <w:r>
        <w:t xml:space="preserve">   swim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triathlon</dc:title>
  <dcterms:created xsi:type="dcterms:W3CDTF">2021-10-11T20:04:50Z</dcterms:created>
  <dcterms:modified xsi:type="dcterms:W3CDTF">2021-10-11T20:04:50Z</dcterms:modified>
</cp:coreProperties>
</file>