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trigonometry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space between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branch of math that deals with the relations between the sides and angles of triangles and the calculations ased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y/r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set of all inputs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ratio of the adjacent to the opposite side of a right triange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repeating interval of a periodic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inverse function of the sine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set of all possible outputs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longest side of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x/r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 of these is at the negative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circle whose center is at the origin and radius is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y/x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terms:created xsi:type="dcterms:W3CDTF">2021-10-11T20:05:55Z</dcterms:created>
  <dcterms:modified xsi:type="dcterms:W3CDTF">2021-10-11T20:05:55Z</dcterms:modified>
</cp:coreProperties>
</file>