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trinity #1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daddy    </w:t>
      </w:r>
      <w:r>
        <w:t xml:space="preserve">   fun    </w:t>
      </w:r>
      <w:r>
        <w:t xml:space="preserve">   heart    </w:t>
      </w:r>
      <w:r>
        <w:t xml:space="preserve">   hello    </w:t>
      </w:r>
      <w:r>
        <w:t xml:space="preserve">   like    </w:t>
      </w:r>
      <w:r>
        <w:t xml:space="preserve">   look    </w:t>
      </w:r>
      <w:r>
        <w:t xml:space="preserve">   love    </w:t>
      </w:r>
      <w:r>
        <w:t xml:space="preserve">   made    </w:t>
      </w:r>
      <w:r>
        <w:t xml:space="preserve">   make    </w:t>
      </w:r>
      <w:r>
        <w:t xml:space="preserve">   marma    </w:t>
      </w:r>
      <w:r>
        <w:t xml:space="preserve">   mommy    </w:t>
      </w:r>
      <w:r>
        <w:t xml:space="preserve">   papa    </w:t>
      </w:r>
      <w:r>
        <w:t xml:space="preserve">   see    </w:t>
      </w:r>
      <w:r>
        <w:t xml:space="preserve">   should    </w:t>
      </w:r>
      <w:r>
        <w:t xml:space="preserve">   some    </w:t>
      </w:r>
      <w:r>
        <w:t xml:space="preserve">   take    </w:t>
      </w:r>
      <w:r>
        <w:t xml:space="preserve">   the     </w:t>
      </w:r>
      <w:r>
        <w:t xml:space="preserve">   trina    </w:t>
      </w:r>
      <w:r>
        <w:t xml:space="preserve">   trinity    </w:t>
      </w:r>
      <w:r>
        <w:t xml:space="preserve">   win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#1</dc:title>
  <dcterms:created xsi:type="dcterms:W3CDTF">2021-10-11T20:06:06Z</dcterms:created>
  <dcterms:modified xsi:type="dcterms:W3CDTF">2021-10-11T20:06:06Z</dcterms:modified>
</cp:coreProperties>
</file>