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trolls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troll village    </w:t>
      </w:r>
      <w:r>
        <w:t xml:space="preserve">   bergans    </w:t>
      </w:r>
      <w:r>
        <w:t xml:space="preserve">   satin and chenille    </w:t>
      </w:r>
      <w:r>
        <w:t xml:space="preserve">   mr.dinkles    </w:t>
      </w:r>
      <w:r>
        <w:t xml:space="preserve">   biggie    </w:t>
      </w:r>
      <w:r>
        <w:t xml:space="preserve">   dj suki    </w:t>
      </w:r>
      <w:r>
        <w:t xml:space="preserve">   smidge    </w:t>
      </w:r>
      <w:r>
        <w:t xml:space="preserve">   guy diamond    </w:t>
      </w:r>
      <w:r>
        <w:t xml:space="preserve">   poppy    </w:t>
      </w:r>
      <w:r>
        <w:t xml:space="preserve">   harper    </w:t>
      </w:r>
      <w:r>
        <w:t xml:space="preserve">   cooper    </w:t>
      </w:r>
      <w:r>
        <w:t xml:space="preserve">   branch    </w:t>
      </w:r>
      <w:r>
        <w:t xml:space="preserve">   trolls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trolls puzzle</dc:title>
  <dcterms:created xsi:type="dcterms:W3CDTF">2021-10-11T20:06:41Z</dcterms:created>
  <dcterms:modified xsi:type="dcterms:W3CDTF">2021-10-11T20:06:41Z</dcterms:modified>
</cp:coreProperties>
</file>