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trudy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Has big antlers.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Rattlesnake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Yellowstone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skilled fish catcher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the Auto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Yellowstone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Also called "buffalo"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trumpeter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First-ever national park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Chorus Frog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Grizzly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Snapping, soft-shell and 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 the Trailer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Between a deer and a moose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trudy</dc:title>
  <dcterms:created xsi:type="dcterms:W3CDTF">2021-10-11T20:07:34Z</dcterms:created>
  <dcterms:modified xsi:type="dcterms:W3CDTF">2021-10-11T20:07:34Z</dcterms:modified>
</cp:coreProperties>
</file>